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-720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</w:t>
      </w:r>
      <w:r>
        <w:rPr>
          <w:rFonts w:ascii="Times New Roman" w:eastAsia="Times New Roman" w:hAnsi="Times New Roman" w:cs="Times New Roman"/>
          <w:sz w:val="26"/>
          <w:szCs w:val="26"/>
        </w:rPr>
        <w:t>2024-009877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67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1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Кирьязиевой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 </w:t>
      </w:r>
    </w:p>
    <w:p>
      <w:pPr>
        <w:spacing w:before="0" w:after="0"/>
        <w:ind w:right="21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Кирьязиева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39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40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24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Кирьязиева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</w:t>
      </w:r>
      <w:r>
        <w:rPr>
          <w:rFonts w:ascii="Times New Roman" w:eastAsia="Times New Roman" w:hAnsi="Times New Roman" w:cs="Times New Roman"/>
          <w:sz w:val="26"/>
          <w:szCs w:val="26"/>
        </w:rPr>
        <w:t>, в судебное заседание не явилась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Кирьязиевой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Кирьязиевой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0355431010123073101076726 от 31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07.2023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2rplc-3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43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Кирьязиевой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Кирьязиевой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Кирьязиеву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4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стративного штрафа размере </w:t>
      </w:r>
      <w:r>
        <w:rPr>
          <w:rStyle w:val="cat-UserDefinedgrp-45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0412365400675007202420122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6rplc-52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8rplc-8">
    <w:name w:val="cat-UserDefined grp-38 rplc-8"/>
    <w:basedOn w:val="DefaultParagraphFont"/>
  </w:style>
  <w:style w:type="character" w:customStyle="1" w:styleId="cat-UserDefinedgrp-39rplc-17">
    <w:name w:val="cat-UserDefined grp-39 rplc-17"/>
    <w:basedOn w:val="DefaultParagraphFont"/>
  </w:style>
  <w:style w:type="character" w:customStyle="1" w:styleId="cat-UserDefinedgrp-40rplc-19">
    <w:name w:val="cat-UserDefined grp-40 rplc-19"/>
    <w:basedOn w:val="DefaultParagraphFont"/>
  </w:style>
  <w:style w:type="character" w:customStyle="1" w:styleId="cat-UserDefinedgrp-11rplc-22">
    <w:name w:val="cat-UserDefined grp-11 rplc-22"/>
    <w:basedOn w:val="DefaultParagraphFont"/>
  </w:style>
  <w:style w:type="character" w:customStyle="1" w:styleId="cat-UserDefinedgrp-41rplc-24">
    <w:name w:val="cat-UserDefined grp-41 rplc-24"/>
    <w:basedOn w:val="DefaultParagraphFont"/>
  </w:style>
  <w:style w:type="character" w:customStyle="1" w:styleId="cat-UserDefinedgrp-42rplc-33">
    <w:name w:val="cat-UserDefined grp-42 rplc-33"/>
    <w:basedOn w:val="DefaultParagraphFont"/>
  </w:style>
  <w:style w:type="character" w:customStyle="1" w:styleId="cat-UserDefinedgrp-43rplc-34">
    <w:name w:val="cat-UserDefined grp-43 rplc-34"/>
    <w:basedOn w:val="DefaultParagraphFont"/>
  </w:style>
  <w:style w:type="character" w:customStyle="1" w:styleId="cat-UserDefinedgrp-44rplc-39">
    <w:name w:val="cat-UserDefined grp-44 rplc-39"/>
    <w:basedOn w:val="DefaultParagraphFont"/>
  </w:style>
  <w:style w:type="character" w:customStyle="1" w:styleId="cat-UserDefinedgrp-45rplc-40">
    <w:name w:val="cat-UserDefined grp-45 rplc-40"/>
    <w:basedOn w:val="DefaultParagraphFont"/>
  </w:style>
  <w:style w:type="character" w:customStyle="1" w:styleId="cat-UserDefinedgrp-46rplc-52">
    <w:name w:val="cat-UserDefined grp-46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